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532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Николаева Дмитрия Сергеевича,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18810089220000635245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Николаева Д.С.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18810089220000635245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Николаева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Николаева Дмитрия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0412365400665005322420134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Sumgrp-17rplc-14">
    <w:name w:val="cat-Sum grp-17 rplc-14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SumInWordsgrp-19rplc-24">
    <w:name w:val="cat-SumInWords grp-19 rplc-24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0rplc-29">
    <w:name w:val="cat-Date grp-10 rplc-29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3rplc-40">
    <w:name w:val="cat-Address grp-3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